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0B" w:rsidRPr="007F5BF6" w:rsidRDefault="000B560A" w:rsidP="00643A94">
      <w:pPr>
        <w:pStyle w:val="SenderAddress"/>
        <w:rPr>
          <w:b/>
        </w:rPr>
      </w:pPr>
      <w:r w:rsidRPr="007F5BF6">
        <w:rPr>
          <w:b/>
        </w:rPr>
        <w:fldChar w:fldCharType="begin"/>
      </w:r>
      <w:r w:rsidR="0021430B" w:rsidRPr="007F5BF6">
        <w:rPr>
          <w:b/>
        </w:rPr>
        <w:instrText>MACROBUTTON DoFieldClick [Your Name]</w:instrText>
      </w:r>
      <w:r w:rsidRPr="007F5BF6">
        <w:rPr>
          <w:b/>
        </w:rPr>
        <w:fldChar w:fldCharType="end"/>
      </w:r>
    </w:p>
    <w:p w:rsidR="00DB3BA0" w:rsidRPr="007F5BF6" w:rsidRDefault="00DB3BA0" w:rsidP="00643A94">
      <w:pPr>
        <w:pStyle w:val="SenderAddress"/>
        <w:rPr>
          <w:b/>
        </w:rPr>
      </w:pPr>
      <w:r w:rsidRPr="007F5BF6">
        <w:rPr>
          <w:b/>
        </w:rPr>
        <w:t>[Title]</w:t>
      </w:r>
    </w:p>
    <w:p w:rsidR="00DB3BA0" w:rsidRPr="007F5BF6" w:rsidRDefault="00DB3BA0" w:rsidP="00643A94">
      <w:pPr>
        <w:pStyle w:val="SenderAddress"/>
        <w:rPr>
          <w:b/>
        </w:rPr>
      </w:pPr>
      <w:r w:rsidRPr="007F5BF6">
        <w:rPr>
          <w:b/>
        </w:rPr>
        <w:t>[Company Name]</w:t>
      </w:r>
    </w:p>
    <w:p w:rsidR="00FD5F91" w:rsidRPr="007F5BF6" w:rsidRDefault="000B560A" w:rsidP="00643A94">
      <w:pPr>
        <w:pStyle w:val="SenderAddress"/>
        <w:rPr>
          <w:b/>
        </w:rPr>
      </w:pPr>
      <w:r w:rsidRPr="007F5BF6">
        <w:rPr>
          <w:b/>
        </w:rPr>
        <w:fldChar w:fldCharType="begin"/>
      </w:r>
      <w:r w:rsidR="00FD5F91" w:rsidRPr="007F5BF6">
        <w:rPr>
          <w:b/>
        </w:rPr>
        <w:instrText>MACROBUTTON  DoFieldClick [</w:instrText>
      </w:r>
      <w:r w:rsidR="001C3B37" w:rsidRPr="007F5BF6">
        <w:rPr>
          <w:b/>
        </w:rPr>
        <w:instrText>S</w:instrText>
      </w:r>
      <w:r w:rsidR="00FD5F91" w:rsidRPr="007F5BF6">
        <w:rPr>
          <w:b/>
        </w:rPr>
        <w:instrText xml:space="preserve">treet </w:instrText>
      </w:r>
      <w:r w:rsidR="001C3B37" w:rsidRPr="007F5BF6">
        <w:rPr>
          <w:b/>
        </w:rPr>
        <w:instrText>A</w:instrText>
      </w:r>
      <w:r w:rsidR="00FD5F91" w:rsidRPr="007F5BF6">
        <w:rPr>
          <w:b/>
        </w:rPr>
        <w:instrText>ddress]</w:instrText>
      </w:r>
      <w:r w:rsidRPr="007F5BF6">
        <w:rPr>
          <w:b/>
        </w:rPr>
        <w:fldChar w:fldCharType="end"/>
      </w:r>
    </w:p>
    <w:p w:rsidR="00FD5F91" w:rsidRPr="007F5BF6" w:rsidRDefault="000B560A" w:rsidP="00643A94">
      <w:pPr>
        <w:pStyle w:val="SenderAddress"/>
        <w:rPr>
          <w:b/>
        </w:rPr>
      </w:pPr>
      <w:r w:rsidRPr="007F5BF6">
        <w:rPr>
          <w:b/>
        </w:rPr>
        <w:fldChar w:fldCharType="begin"/>
      </w:r>
      <w:r w:rsidR="00FD5F91" w:rsidRPr="007F5BF6">
        <w:rPr>
          <w:b/>
        </w:rPr>
        <w:instrText>MACROBUTTON  DoFieldClick [City, ST  ZIP Code]</w:instrText>
      </w:r>
      <w:r w:rsidRPr="007F5BF6">
        <w:rPr>
          <w:b/>
        </w:rPr>
        <w:fldChar w:fldCharType="end"/>
      </w:r>
    </w:p>
    <w:p w:rsidR="00BD0BBB" w:rsidRPr="007F5BF6" w:rsidRDefault="00DB3BA0" w:rsidP="00BD0BBB">
      <w:pPr>
        <w:pStyle w:val="Date"/>
        <w:rPr>
          <w:b/>
        </w:rPr>
      </w:pPr>
      <w:r w:rsidRPr="007F5BF6">
        <w:rPr>
          <w:b/>
        </w:rPr>
        <w:t>[Month DD, YYYY]</w:t>
      </w:r>
    </w:p>
    <w:p w:rsidR="00FD5F91" w:rsidRPr="007F5BF6" w:rsidRDefault="00DB3BA0" w:rsidP="00FD5F91">
      <w:pPr>
        <w:pStyle w:val="RecipientAddress"/>
        <w:rPr>
          <w:b/>
        </w:rPr>
      </w:pPr>
      <w:r w:rsidRPr="007F5BF6">
        <w:rPr>
          <w:b/>
        </w:rPr>
        <w:t>[Plant Name]</w:t>
      </w:r>
    </w:p>
    <w:p w:rsidR="00FD5F91" w:rsidRDefault="00DB3BA0" w:rsidP="00FD5F91">
      <w:pPr>
        <w:pStyle w:val="RecipientAddress"/>
      </w:pPr>
      <w:r w:rsidRPr="007F5BF6">
        <w:rPr>
          <w:b/>
        </w:rPr>
        <w:t>[Operating Company Name</w:t>
      </w:r>
      <w:r>
        <w:t>]</w:t>
      </w:r>
    </w:p>
    <w:p w:rsidR="009A462A" w:rsidRPr="007F5BF6" w:rsidRDefault="001B7F54" w:rsidP="009A462A">
      <w:pPr>
        <w:pStyle w:val="RecipientAddress"/>
      </w:pPr>
      <w:r w:rsidRPr="007F5BF6">
        <w:t>Southern Company Generation</w:t>
      </w:r>
    </w:p>
    <w:p w:rsidR="00505265" w:rsidRPr="00505265" w:rsidRDefault="001B7F54" w:rsidP="00505265">
      <w:pPr>
        <w:pStyle w:val="Salutation"/>
      </w:pPr>
      <w:r>
        <w:t>Southern Company Representative</w:t>
      </w:r>
      <w:r w:rsidR="00D27A70">
        <w:t>:</w:t>
      </w:r>
    </w:p>
    <w:p w:rsidR="001B7F54" w:rsidRDefault="001B7F54" w:rsidP="001B7F54">
      <w:pPr>
        <w:pStyle w:val="Closing"/>
        <w:spacing w:after="0"/>
      </w:pPr>
      <w:r>
        <w:t xml:space="preserve">This letter is in reference to </w:t>
      </w:r>
      <w:r w:rsidR="00505265">
        <w:t>[</w:t>
      </w:r>
      <w:r w:rsidR="00505265" w:rsidRPr="007F5BF6">
        <w:rPr>
          <w:b/>
        </w:rPr>
        <w:t>Company Name</w:t>
      </w:r>
      <w:r w:rsidR="00505265">
        <w:t>]</w:t>
      </w:r>
      <w:r>
        <w:t xml:space="preserve"> </w:t>
      </w:r>
      <w:r w:rsidR="00505265">
        <w:t>employee,</w:t>
      </w:r>
      <w:r>
        <w:t xml:space="preserve"> </w:t>
      </w:r>
      <w:r w:rsidR="00505265">
        <w:t>[</w:t>
      </w:r>
      <w:r w:rsidR="00505265" w:rsidRPr="007F5BF6">
        <w:rPr>
          <w:b/>
        </w:rPr>
        <w:t>Employee’s Full Name</w:t>
      </w:r>
      <w:r w:rsidR="00505265">
        <w:t xml:space="preserve">], having </w:t>
      </w:r>
      <w:r>
        <w:t>receive</w:t>
      </w:r>
      <w:r w:rsidR="00505265">
        <w:t>d</w:t>
      </w:r>
      <w:r>
        <w:t xml:space="preserve"> a non-negative drug test result due to prescription drug use.</w:t>
      </w:r>
    </w:p>
    <w:p w:rsidR="00DE2941" w:rsidRDefault="00DE2941" w:rsidP="001B7F54">
      <w:pPr>
        <w:pStyle w:val="Closing"/>
        <w:spacing w:after="0"/>
      </w:pPr>
    </w:p>
    <w:p w:rsidR="00DE2941" w:rsidRDefault="007F5BF6" w:rsidP="001B7F54">
      <w:pPr>
        <w:pStyle w:val="Closing"/>
        <w:spacing w:after="0"/>
      </w:pPr>
      <w:r>
        <w:t>[</w:t>
      </w:r>
      <w:r w:rsidRPr="007F5BF6">
        <w:rPr>
          <w:b/>
        </w:rPr>
        <w:t>Employee’s Full Name</w:t>
      </w:r>
      <w:r>
        <w:t>]</w:t>
      </w:r>
      <w:r w:rsidR="00DE2941">
        <w:t xml:space="preserve"> has notified me that such medication has been prescribed and he/she uses such medication in accordance with the instructions of his or her physician.</w:t>
      </w:r>
    </w:p>
    <w:p w:rsidR="001B7F54" w:rsidRDefault="001B7F54" w:rsidP="001B7F54">
      <w:pPr>
        <w:pStyle w:val="Closing"/>
        <w:spacing w:after="0"/>
      </w:pPr>
    </w:p>
    <w:p w:rsidR="00505265" w:rsidRDefault="001B7F54" w:rsidP="00505265">
      <w:pPr>
        <w:pStyle w:val="Closing"/>
        <w:spacing w:after="120"/>
      </w:pPr>
      <w:r>
        <w:t xml:space="preserve">I have </w:t>
      </w:r>
      <w:r w:rsidR="00745742">
        <w:t xml:space="preserve">obtained information from </w:t>
      </w:r>
      <w:r>
        <w:t>the prescribing physician and verified that:</w:t>
      </w:r>
    </w:p>
    <w:p w:rsidR="001B7F54" w:rsidRPr="000E7EE3" w:rsidRDefault="00DE2941" w:rsidP="00505265">
      <w:pPr>
        <w:pStyle w:val="Closing"/>
        <w:numPr>
          <w:ilvl w:val="0"/>
          <w:numId w:val="11"/>
        </w:numPr>
        <w:spacing w:after="120"/>
      </w:pPr>
      <w:r w:rsidRPr="000E7EE3">
        <w:t>Such medication has been prescribed</w:t>
      </w:r>
      <w:r w:rsidR="000E7EE3" w:rsidRPr="000E7EE3">
        <w:t xml:space="preserve"> for </w:t>
      </w:r>
      <w:r w:rsidR="000E7EE3" w:rsidRPr="000E7EE3">
        <w:rPr>
          <w:b/>
        </w:rPr>
        <w:t>[Employee’s Full Name]</w:t>
      </w:r>
    </w:p>
    <w:p w:rsidR="00DE2941" w:rsidRPr="000E7EE3" w:rsidRDefault="000E7EE3" w:rsidP="00505265">
      <w:pPr>
        <w:pStyle w:val="Closing"/>
        <w:numPr>
          <w:ilvl w:val="0"/>
          <w:numId w:val="11"/>
        </w:numPr>
        <w:spacing w:after="120"/>
      </w:pPr>
      <w:r w:rsidRPr="000E7EE3">
        <w:t xml:space="preserve">Taken as prescribed, such medication should not impair </w:t>
      </w:r>
      <w:r w:rsidR="00745742" w:rsidRPr="000E7EE3">
        <w:rPr>
          <w:b/>
        </w:rPr>
        <w:t>[Employee’s Full Name]</w:t>
      </w:r>
      <w:r w:rsidRPr="000E7EE3">
        <w:rPr>
          <w:b/>
        </w:rPr>
        <w:t>’s</w:t>
      </w:r>
      <w:r w:rsidRPr="000E7EE3">
        <w:t xml:space="preserve">  ability</w:t>
      </w:r>
      <w:r w:rsidR="00745742" w:rsidRPr="000E7EE3">
        <w:t xml:space="preserve"> to safely perform his</w:t>
      </w:r>
      <w:r w:rsidRPr="000E7EE3">
        <w:t>/her job</w:t>
      </w:r>
      <w:r>
        <w:t>.</w:t>
      </w:r>
    </w:p>
    <w:p w:rsidR="001B7F54" w:rsidRDefault="001B7F54" w:rsidP="00FD5F91">
      <w:pPr>
        <w:pStyle w:val="Closing"/>
      </w:pPr>
    </w:p>
    <w:p w:rsidR="00FD5F91" w:rsidRDefault="00D27A70" w:rsidP="00FD5F91">
      <w:pPr>
        <w:pStyle w:val="Closing"/>
      </w:pPr>
      <w:r>
        <w:t>Sincerely,</w:t>
      </w:r>
    </w:p>
    <w:p w:rsidR="00FD5F91" w:rsidRDefault="000B560A" w:rsidP="00FD5F91">
      <w:pPr>
        <w:pStyle w:val="Signature"/>
      </w:pPr>
      <w:r>
        <w:fldChar w:fldCharType="begin"/>
      </w:r>
      <w:r w:rsidR="00FD5F91">
        <w:instrText xml:space="preserve"> MACROBUTTON  DoFieldClick [</w:instrText>
      </w:r>
      <w:r w:rsidR="00FD5F91"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="00FD5F91" w:rsidRPr="007D03C5">
        <w:rPr>
          <w:b/>
        </w:rPr>
        <w:instrText>ame</w:instrText>
      </w:r>
      <w:r w:rsidR="00FD5F91">
        <w:instrText>]</w:instrText>
      </w:r>
      <w:r>
        <w:fldChar w:fldCharType="end"/>
      </w:r>
    </w:p>
    <w:p w:rsidR="00CF13D7" w:rsidRDefault="000B560A" w:rsidP="00FD5F91">
      <w:pPr>
        <w:pStyle w:val="Signature"/>
      </w:pPr>
      <w:r>
        <w:fldChar w:fldCharType="begin"/>
      </w:r>
      <w:r w:rsidR="00CF13D7">
        <w:instrText>MACROBUTTON DoFieldClick [</w:instrText>
      </w:r>
      <w:r w:rsidR="00CF13D7" w:rsidRPr="00CF13D7">
        <w:rPr>
          <w:b/>
        </w:rPr>
        <w:instrText>Title</w:instrText>
      </w:r>
      <w:r w:rsidR="00CF13D7">
        <w:instrText>]</w:instrText>
      </w:r>
      <w:r>
        <w:fldChar w:fldCharType="end"/>
      </w:r>
    </w:p>
    <w:sectPr w:rsidR="00CF13D7" w:rsidSect="00CF13D7">
      <w:headerReference w:type="defaul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E29" w:rsidRDefault="00657E29">
      <w:r>
        <w:separator/>
      </w:r>
    </w:p>
  </w:endnote>
  <w:endnote w:type="continuationSeparator" w:id="0">
    <w:p w:rsidR="00657E29" w:rsidRDefault="0065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E29" w:rsidRDefault="00657E29">
      <w:r>
        <w:separator/>
      </w:r>
    </w:p>
  </w:footnote>
  <w:footnote w:type="continuationSeparator" w:id="0">
    <w:p w:rsidR="00657E29" w:rsidRDefault="0065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41B" w:rsidRPr="000B7DA8" w:rsidRDefault="000B560A" w:rsidP="000B7DA8">
    <w:pPr>
      <w:pStyle w:val="Header"/>
    </w:pPr>
    <w:r w:rsidRPr="000B7DA8">
      <w:fldChar w:fldCharType="begin"/>
    </w:r>
    <w:r w:rsidR="002F341B" w:rsidRPr="000B7DA8">
      <w:instrText>MACROBUTTON DoFieldClick [Recipient Name]</w:instrText>
    </w:r>
    <w:r w:rsidRPr="000B7DA8">
      <w:fldChar w:fldCharType="end"/>
    </w:r>
    <w:r w:rsidR="002F341B">
      <w:br/>
    </w:r>
    <w:r w:rsidR="00657E29">
      <w:fldChar w:fldCharType="begin"/>
    </w:r>
    <w:r w:rsidR="00657E29">
      <w:instrText>CREATEDATE  \@ "MMMM d, yyyy"  \* MERGEFORMAT</w:instrText>
    </w:r>
    <w:r w:rsidR="00657E29">
      <w:fldChar w:fldCharType="separate"/>
    </w:r>
    <w:r w:rsidR="00745742">
      <w:rPr>
        <w:noProof/>
      </w:rPr>
      <w:t>September 22, 2010</w:t>
    </w:r>
    <w:r w:rsidR="00657E29">
      <w:rPr>
        <w:noProof/>
      </w:rPr>
      <w:fldChar w:fldCharType="end"/>
    </w:r>
    <w:r w:rsidR="002F341B">
      <w:br/>
      <w:t xml:space="preserve">Page </w:t>
    </w:r>
    <w:r w:rsidRPr="000B7DA8">
      <w:rPr>
        <w:rStyle w:val="PageNumber"/>
      </w:rPr>
      <w:fldChar w:fldCharType="begin"/>
    </w:r>
    <w:r w:rsidR="002F341B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2F341B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64065"/>
    <w:multiLevelType w:val="hybridMultilevel"/>
    <w:tmpl w:val="5656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F54"/>
    <w:rsid w:val="000B560A"/>
    <w:rsid w:val="000B7DA8"/>
    <w:rsid w:val="000E7EE3"/>
    <w:rsid w:val="000F2F1D"/>
    <w:rsid w:val="0013733D"/>
    <w:rsid w:val="00165240"/>
    <w:rsid w:val="001B0EB0"/>
    <w:rsid w:val="001B7F54"/>
    <w:rsid w:val="001C39C4"/>
    <w:rsid w:val="001C3B37"/>
    <w:rsid w:val="001D185A"/>
    <w:rsid w:val="00204EBD"/>
    <w:rsid w:val="0021430B"/>
    <w:rsid w:val="00255735"/>
    <w:rsid w:val="00272AE7"/>
    <w:rsid w:val="002C55E6"/>
    <w:rsid w:val="002F341B"/>
    <w:rsid w:val="00333A3F"/>
    <w:rsid w:val="003A65CF"/>
    <w:rsid w:val="004029BF"/>
    <w:rsid w:val="00452DEA"/>
    <w:rsid w:val="004B5B67"/>
    <w:rsid w:val="00505265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57E29"/>
    <w:rsid w:val="006F02C2"/>
    <w:rsid w:val="007334AD"/>
    <w:rsid w:val="007347D7"/>
    <w:rsid w:val="00744147"/>
    <w:rsid w:val="00745742"/>
    <w:rsid w:val="00767097"/>
    <w:rsid w:val="007834BF"/>
    <w:rsid w:val="007C2960"/>
    <w:rsid w:val="007D03C5"/>
    <w:rsid w:val="007F303E"/>
    <w:rsid w:val="007F5BF6"/>
    <w:rsid w:val="00852CDA"/>
    <w:rsid w:val="00876FF3"/>
    <w:rsid w:val="008C0A78"/>
    <w:rsid w:val="008F72F9"/>
    <w:rsid w:val="00924A5E"/>
    <w:rsid w:val="009321DF"/>
    <w:rsid w:val="00956F81"/>
    <w:rsid w:val="00981E11"/>
    <w:rsid w:val="009A462A"/>
    <w:rsid w:val="009F2F6E"/>
    <w:rsid w:val="009F34DD"/>
    <w:rsid w:val="00A46190"/>
    <w:rsid w:val="00AE27A5"/>
    <w:rsid w:val="00B26817"/>
    <w:rsid w:val="00B76823"/>
    <w:rsid w:val="00BD0BBB"/>
    <w:rsid w:val="00C64D82"/>
    <w:rsid w:val="00C833FF"/>
    <w:rsid w:val="00CC2ADC"/>
    <w:rsid w:val="00CE2638"/>
    <w:rsid w:val="00CE2C65"/>
    <w:rsid w:val="00CF13D7"/>
    <w:rsid w:val="00D12684"/>
    <w:rsid w:val="00D2124B"/>
    <w:rsid w:val="00D27A70"/>
    <w:rsid w:val="00DA4C9E"/>
    <w:rsid w:val="00DB3BA0"/>
    <w:rsid w:val="00DE2941"/>
    <w:rsid w:val="00EA5EAF"/>
    <w:rsid w:val="00EE6681"/>
    <w:rsid w:val="00F07C74"/>
    <w:rsid w:val="00F1769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16FBE"/>
  <w15:docId w15:val="{5619F426-A3CB-4E11-8A98-39EE6C65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harris\Application%20Data\Microsoft\Templates\Confirmation%20of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35F5AB3B8734CBF37E9000BBDB954" ma:contentTypeVersion="1" ma:contentTypeDescription="Create a new document." ma:contentTypeScope="" ma:versionID="d3c837bbaebd964a3da921a072a86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A06E9-17D9-464E-8EB3-970BE5118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18AB1-6118-40DB-8254-5D53CBE9F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87FBA-67D5-4541-B819-408EE35A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Confirmation of meeting.dot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Manager/>
  <Company>Round Lake Publishing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subject/>
  <dc:creator>mlharris</dc:creator>
  <cp:keywords/>
  <dc:description/>
  <cp:lastModifiedBy>Roberta Morgan</cp:lastModifiedBy>
  <cp:revision>2</cp:revision>
  <cp:lastPrinted>2010-09-22T13:54:00Z</cp:lastPrinted>
  <dcterms:created xsi:type="dcterms:W3CDTF">2010-09-22T15:33:00Z</dcterms:created>
  <dcterms:modified xsi:type="dcterms:W3CDTF">2011-10-31T21:31:00Z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TC010177971033</vt:lpwstr>
  </property>
  <property fmtid="{D5CDD505-2E9C-101B-9397-08002B2CF9AE}" pid="3" name="_AdHocReviewCycleID">
    <vt:i4>1515167566</vt:i4>
  </property>
  <property fmtid="{D5CDD505-2E9C-101B-9397-08002B2CF9AE}" pid="4" name="_NewReviewCycle">
    <vt:lpwstr/>
  </property>
  <property fmtid="{D5CDD505-2E9C-101B-9397-08002B2CF9AE}" pid="5" name="_EmailSubject">
    <vt:lpwstr>Prescription Form</vt:lpwstr>
  </property>
  <property fmtid="{D5CDD505-2E9C-101B-9397-08002B2CF9AE}" pid="6" name="_AuthorEmail">
    <vt:lpwstr>MLHARRIS@southernco.com</vt:lpwstr>
  </property>
  <property fmtid="{D5CDD505-2E9C-101B-9397-08002B2CF9AE}" pid="7" name="_AuthorEmailDisplayName">
    <vt:lpwstr>Harris, Matthew Lamar</vt:lpwstr>
  </property>
  <property fmtid="{D5CDD505-2E9C-101B-9397-08002B2CF9AE}" pid="8" name="_ReviewingToolsShownOnce">
    <vt:lpwstr/>
  </property>
  <property fmtid="{D5CDD505-2E9C-101B-9397-08002B2CF9AE}" pid="9" name="ContentTypeId">
    <vt:lpwstr>0x010100AEF35F5AB3B8734CBF37E9000BBDB954</vt:lpwstr>
  </property>
  <property fmtid="{D5CDD505-2E9C-101B-9397-08002B2CF9AE}" pid="10" name="Order">
    <vt:r8>500</vt:r8>
  </property>
  <property fmtid="{D5CDD505-2E9C-101B-9397-08002B2CF9AE}" pid="11" name="xd_ProgID">
    <vt:lpwstr/>
  </property>
  <property fmtid="{D5CDD505-2E9C-101B-9397-08002B2CF9AE}" pid="12" name="TemplateUrl">
    <vt:lpwstr/>
  </property>
</Properties>
</file>